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byli z nim – i przenocowali. A gdy wstali rano, powiedział: Wyprawcie mnie do mego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2024-05-21T01:40:06Z</dcterms:modified>
</cp:coreProperties>
</file>