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(on) powiedział do nich: Nie zatrzymujcie mnie, skoro JAHWE poszczęścił mojej drodze. Wyprawcie mnie i pójdę do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2024-05-21T00:44:43Z</dcterms:modified>
</cp:coreProperties>
</file>