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swoją siostrę, i jej karmicielkę, i sługę Abrahama,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zatem do drogi swoją siostrę Rebekę, jej mamkę, sługę Abrahama oraz 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swoją siostrę Rebekę, jej mamkę,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Rebekę siostrę swoję, z mamką jej, i sługę Abrahamowego, z mężami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puścili ją, i mamkę jej, i sługę Abrahamowego, i towarzystwo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Rebekę, siostrę swoją, i jej piastunkę ze sługą Abrahama i z 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Wypuścili więc Rebekę, siostrę swoją, wraz z karmicielką jej, i 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odprawili Rebekę, swoją siostrę, i jej nianię oraz sługę Abrahama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odprawili swoją siostrę, Rebekę, jej niańkę, a także sługę Abrahama i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Rebekę zaś błogosławili, składając jej życzenia: - O, siostro ty nasza, rozmnóż się w mnogie tysiące! Niech twoi potomkowie zdobędą bramy swoich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odprowadzili swoją siostrę Riwkę, jej niańkę, sługę Awrahama i jego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відіслали свою сестру Ревекку і її майно, і авраамового раба і тих,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puścili Ribkę, swoją siostrę, jej karmicielkę, oraz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wyprawili Rebekę, swoją siostrę, i jej mamkę, a także sługę Abrahama i jego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2024-05-17T14:25:09Z</dcterms:modified>
</cp:coreProperties>
</file>