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Rebekę, swoją siostrę, i jej karmicielkę, i sługę Abrahama, i jego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2024-05-17T15:32:23Z</dcterms:modified>
</cp:coreProperties>
</file>