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tymczasem wrócił z drogi. Był u Studni Żyjącego, który mnie widzi* ** – a mieszkał on w ziemi Negeb.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tymczasem wrócił z drogi. Był przy Studni Żyjącego, który mnie widzi. W tym czasie mieszkał on w ziemi Negeb.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właśnie wracał od studni Lachaj-Roj, bo mieszkał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wracał się z przechadzki od studni, którą zowią Żywiącego i Widzącego mię; bo mieszkał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czasu przechadzał się Izaak po drodze, która wiedzie do studnie, której imię jest żywiącego i widzącego: mieszkał bowiem w ziemi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naówczas mieszkał w Negebie, właśnie wracał od studni Lachaj-Roj;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mieszkał wtedy w ziemi Negeb, wracał od studni,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mieszkał w krainie Negebu, szedł właśnie od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Izaak, który mieszkał w Negebie, właśnie wrócił od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pod wieczór w pole [...] podniósł Izaak oczy i ujrzał kroczące wielbłądy. 64. Ale i Rebeka podniosła oczy i zobaczyła Izaaka. Zeskoczyła więc z wielbłąda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Jicchak właśnie wracał z Beer Lachai Ro-i, bo mieszkał w południowej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Ісаак же ходив крізь пустиню коло криниці видіння. Він же жив у землі на полудні.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wracał właśnie z wycieczki do studni Lachaj–Roi, gdyż mieszkał w południowej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 przyszedł z drogi wiodącej do Beer-Lachaj-Roj, mieszkał bowiem w ziemi Negeb.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Studnia Żyjącego, który mnie widzi, </w:t>
      </w:r>
      <w:r>
        <w:rPr>
          <w:rtl/>
        </w:rPr>
        <w:t>לַחַי רֹאִיּבְאֵר</w:t>
      </w:r>
      <w:r>
        <w:rPr>
          <w:rtl w:val="0"/>
        </w:rPr>
        <w:t xml:space="preserve"> (be’er lachaj ro’i).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2024-05-21T07:40:54Z</dcterms:modified>
</cp:coreProperties>
</file>