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swe oczy Rebeka, zobaczyła Izaaka i 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także spojrzała. Zobaczyła Izaaka. Zeskoczyła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swe oczy i zobaczyła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Podniosła też i Rebeka oczy swe, i ujrzała Izaaka, i zsiadła z wielbłąda;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ujźrzawszy Izaaka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Rebeka podniosła oczy, spostrzegła Izaaka, szybko zsiadła z wielbłąda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Rebeka, podniósłszy oczy swoje, ujrzała Izaaka i zsiadła z wielbłąda,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też podniosła oczy i zobaczyła Izaaka, i 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 podniosła wzrok, a gdy dostrzegła Izaaka, zsiadła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opowiedział potem Izaakowi o wszystkim,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Riwka podniosła wzrok i zobaczyła Jicchaka, i zsunęła się z wielbłąda.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Ревекка очима, побачила Ісаака і зіскочила з верблюда,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Ribka podniosła swoje oczy oraz zobaczyła Ic'haka; zatem spuściła się z 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podniosła oczy, zobaczyła Izaaka i zeskoczyła z 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2024-05-17T17:57:40Z</dcterms:modified>
</cp:coreProperties>
</file>