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 kobieta nie zechce pójść za tobą, będziesz zwolniony z przysięgi, którą mi złożysz; tylko mojego syna tam nie prowadź.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ta kobieta nie zechce wrócić z tobą, będziesz zwolniony z przysięgi, którą mi złożysz. Mego syna jednak tam nie zabieraj.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 kobieta nie zechce pójść z tobą, będziesz zwolniony z mojej przysięgi. Tylko nie prowadź tam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nie chciała ona niewiasta iść z tobą, wolny będziesz od tego poprzysiężenia mego; tylko syna mego nie zaprowadzaj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zechce białagłowa jachać z tobą, tedy nie będziesz obowiązany przysięgą: tylko syna mego nie odprowadzaj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owa kobieta nie chciała przyjść z tobą, wtedy jesteś zwolniony z tej przysięgi; jednak syna mego nie wolno ci tam odprowadzać.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 kobieta nie zechce pójść z tobą, będziesz zwolniony od tej przysięgi mojej; tylko nie prowadź tam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 kobieta nie zechce iść z tobą, będziesz zwolniony z przysięgi, tylko nie prowadź tam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ta kobieta nie chciała z tobą pójść, będziesz zwolniony z tej przysięgi. Tylko nie prowadź tam mojego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owa kobieta nie chciała iść z tobą, wtedy będziesz wolny od złożonej mi przysięgi. Ale syna mego tam nie prowadź!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ta kobieta nie zechce iść za tobą - będziesz zwolniony z tej przysięgi dla mnie. Tylko mojego syna nie prowadź tam z powrotem.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жінка не забажає піти з тобою до цієї землі, будеш чистим від цієї клятви. Тільки мого сина не поверни туди.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ta niewiasta nie zechciała pójść za tobą, będziesz zwolniony z mojego zaklęcia. Tylko nie zaprowadzaj tam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 ta kobieta nie chciała przyjść z tobą, ty będziesz zwolniony od tej przysięgi, którą mi złożyłeś. Tylko nie wolno ci odesłać tam mojego syna”.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2024-05-21T02:20:50Z</dcterms:modified>
</cp:coreProperties>
</file>