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za tobą, będziesz zwolniony z przysięgi, którą mi złożysz; tylko mojego syna tam nie prowadź.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2024-05-21T05:50:23Z</dcterms:modified>
</cp:coreProperties>
</file>