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 od Chawili po Szur, które leży na wschód od Egiptu, idąc w kierunku Asyrii. Rozmieszczali oni swoje siedziby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Chawila aż do Szur, który leży naprzeciwko Egiptu, na drodze do Asyrii. I umarł w obecności wszystkich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Hewila aż do Sur, która leży na przeciwko Egiptowi, idąc do Asyryi; przed obliczem wszystkich braci swych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od Hewili aż do Sur, która leży naprzeciwko Egiptowi wchodzącym do Asyryjej: przed obliczem wszystkiej braciej swej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od Chawila aż do Szur, leżącego naprzeciw Egiptu, na drodze do Aszszuru. Osiedlili się tam: jeden [szczep] naprzeciw drugiego, gotowi do napaści.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od Chawili aż do Szur, które leży na wschód od Egiptu na drodze do Aszszuru. Osiadł on tam na przekór wszystkim pobratymcom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tereny od Chawila aż do Szur, leżącego w pobliżu Egiptu, przy drodze do Aszszuru. I osiedlili się naprzeciw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potomkowie mieszkali od Chawila do Szur, naprzeciw Egiptu, na drodze do Assuru. Osiedlili się tam blisko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[Potomkowie zaś jego] mieszkali od Chawila aż do Szur, leżącego w pobliżu Egiptu, na drodze do Assur. I osiedlił się na wprost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mieszkali od Chawila do Szur, które jest naprzeciw Egiptu, w kierunku Asyrii. Umarł w obecności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від Евілату до Сур, який є напроти лиця Єгипту, як іти до Ассирійців; поселився напроти обличчя всіх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od Chawila aż do Szur, które jest naprzeciwko Micraim, gdy idziesz do Aszuru; upadł na obliczu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od Chawili koło Szur, rozciągającego się naprzeciw Egiptu, aż po Asyrię. Osiedlił się on naprzeciwko wszystkich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2024-05-12T02:04:26Z</dcterms:modified>
</cp:coreProperties>
</file>