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6"/>
        <w:gridCol w:w="1610"/>
        <w:gridCol w:w="61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siał Izaak w tej ziemi i zebrał w tym roku stokrotne plony – i błogosławił mu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&lt;x&gt;230 127:1&lt;/x&gt;; &lt;x&gt;440 2:4&lt;/x&gt;; &lt;x&gt;460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2024-05-16T19:04:45Z</dcterms:modified>
</cp:coreProperties>
</file>