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 i powiedział: Nie schodź do Egiptu! Mieszkaj w ziemi, o której ci mówię.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2024-05-16T16:15:04Z</dcterms:modified>
</cp:coreProperties>
</file>