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(w górę) do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2024-05-16T20:01:37Z</dcterms:modified>
</cp:coreProperties>
</file>