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JAHWE: Ja jestem Bogiem Abrahama, twego ojca — powiedział. — Nie bój się, bo Ja jestem z tobą. Będę ci błogosławił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ukazał mu się JAHWE 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twego ojca Abrahama. Nie bój się, bo jestem z tobą. Będę ci błogosławił i rozmnożę twoje potomstwo ze względu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Pan onejże nocy, mówiąc: Jam jest Bóg Abrahama, ojca twego, nie bój się, bom Ja jest z tobą; i będęć błogosławił, i rozmnożę nasienie twoje, dla Abrahama,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mu się JAHWE ukazał tejże nocy, mówiąc: Jam jest Bóg Abrahama, ojca twego. Nie bój się, bo ja z tobą jestem: będęć błogosławił i rozmnożę nasienie twoje dla sługi mego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pierwszej nocy ukazał mu się Pan i rzekł: Ja jestem Bogiem twego ojca, Abrahama. Nie lękaj się, bo Ja będę z tobą. I będę ci błogosławił, rozmnażając twoje potomstwo przez wzgląd na sługę mego,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Pan, mówiąc: Jam jest Bóg Abrahama, ojca twego. Nie bój się, bom Ja z tobą i będę ci błogosławił, i rozmnożę potomstwo twoje przez wzgląd na Abrahama, sługę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ukazał mu się JAHWE i powiedział: Ja jestem Bogiem twojego ojca, Abrahama. Nie bój się, gdyż Ja jestem z tobą. Będę ci błogosławił i rozmnożę twoje potomstwo ze względu na Abrahama,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nocy JAHWE mu się ukazał i powiedział: „Ja jestem Bogiem twojego ojca Abrahama. Nie bój się, bo jestem z tobą. Będę ci błogosławił i pomnożę twoje potomstwo ze względu na mojego sługę Abrahama”.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ukazał mu się Jahwe i rzekł: - Jam jest Bóg Abrahama, twego ojca. Nie lękaj się, bo jestem z tobą! Będę ci błogosławił i pomnożę twoje potomstwo przez wzgląd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tej nocy i powiedział: Ja jestem Bogiem Awrahama, twojego ojca; nie bój się, bo jestem z tobą i pobłogosławię cię, i pomnożę twoje potomstwo z powodu Awrahama, Mojego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WIEKUISTY, mówiąc: Jam jest Bóg Abrahama, twojego ojca; nie obawiaj się, gdyż Ja jestem z tobą; pobłogosławię cię oraz rozmnożę twoje potomstwo z powodu Abrahama, Mojego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ukazał mu się JAHWE, i przemówił: ”Jam jest Bóg Abrahama, twego ojca. Nie lękaj się, gdyż jestem z tobą i będę ci błogosławił, i pomnożę twoje potomstwo ze względu na Abrahama, mojego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2024-05-16T20:42:43Z</dcterms:modified>
</cp:coreProperties>
</file>