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2"/>
        <w:gridCol w:w="5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tego samego dnia, że przyszli słudzy Izaaka i donieśli mu o sprawie studni, którą wykopali. Powiedzieli: Znaleźliśmy wodę.*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słudzy Izaaka przyszli i donieśli, że wykopali studnię: Znaleźliśmy wodę! — 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słudzy Izaaka przyszli i opowiedzieli mu o studni, którą wykopali: Znaleźliśmy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onegoż dnia, przyszli słudzy Izaakowi, i powiedzieli mu o studni, którą wykopali, mówiąc mu: Znaleźliśmy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Alić oto przyszli tegoż dnia słudzy Izaakowi powiadając mu o studniej, którą wykopali, i mówiąc: Naleźliśmy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tego dnia słudzy Izaaka przynieśli mu wiadomość o studni, którą wykopali, mówiąc: Znaleźliśmy wodę,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przyszli słudzy Izaaka i opowiedzieli mu o studni, którą wykopali, i rzekli: Znaleźliśmy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przyszli też słudzy Izaaka i przynieśli mu wiadomość o studni, którą wykopali: Znaleźliśmy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przyszli słudzy Izaaka i oznajmili mu o studni, którą wykopali. Mówili: „Znaleźliśmy studnię”.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przybyli do Izaaka jego słudzy, donosząc mu o studni, którą wykopali, i mówiąc: ”Znaleźliśmy wodę!”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tego [właśnie] dnia, że przyszli słudzy Jicchaka i powiedzieli mu o studni, którą wykopali. I powiedzieli mu: Znaleźliśmy wodę.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ж в тім дні і, прийшовши, раби Ісаака звістили йому про криницю, яку викопали, і сказали: Не знайшли ми води.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stało się tego dnia, że przyszli słudzy Ic'haka i donieśli mu o studni, którą kopali, mówiąc: Znaleźliśmy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owego dnia słudzy Izaaka przyszli i powiedzieli mu o studni, którą wykopali, i rzekli do niego: ”Znaleźliśmy wodę!”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G: Nie znaleźliśmy wody, οὐχ εὕρομεν ὕδωρ : (1) może pytanie domagające się podkreślenia, że owszem, znaleźliśmy; (2) tłumacz odczytał zaimiek </w:t>
      </w:r>
      <w:r>
        <w:rPr>
          <w:rtl/>
        </w:rPr>
        <w:t>לֹו</w:t>
      </w:r>
      <w:r>
        <w:rPr>
          <w:rtl w:val="0"/>
        </w:rPr>
        <w:t xml:space="preserve"> (mu) jako przeczenie </w:t>
      </w:r>
      <w:r>
        <w:rPr>
          <w:rtl/>
        </w:rPr>
        <w:t>לֹוא</w:t>
      </w:r>
      <w:r>
        <w:rPr>
          <w:rtl w:val="0"/>
        </w:rPr>
        <w:t xml:space="preserve"> (nie).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2024-05-16T09:22:02Z</dcterms:modified>
</cp:coreProperties>
</file>