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89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Przyszedł podstępnie twój brat i wziął twoje błogosławieństwo.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2024-05-11T17:41:24Z</dcterms:modified>
</cp:coreProperties>
</file>