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jak Izaak rozmawiał z Ezawem, swoim synem. I wyszedł Ezaw w pole, by upolować zwierzynę i przynieść.*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swojemu ojcu, τῷ πατρὶ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2024-05-11T19:01:44Z</dcterms:modified>
</cp:coreProperties>
</file>