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Wszechmocny* niech cię błogosławi, niech cię rozrodzi i rozmnoży,** abyś stał się zgromadzeniem ludów.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 niech cię błogosławi, niech ci da wiele dzieci i pomnoży ich liczbę, abyś stał się zgromadzeniem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Wszechmogący niech ci błogosławi i niech cię uczyni płodnym i rozmnoży, abyś stał się licznym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Wszechmogący niech ci błogosławi, a niech cię rozrodzi i rozmnoży, abyś był w mnóstwo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wszechmogący niech ci błogosławi i niech cię rozrodzi, i rozmnoży, abyś był na mnóstwo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 będzie ci błogosławił. Uczyni cię płodnym i da ci liczne potomstwo, tak że staniesz się praojcem wielu szczepów.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Wszechmogący niechaj ci błogosławi, niechaj cię rozrodzi i rozmnoży, abyś stał się zgromadzeniem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Bóg Wszechmogący, niech cię uczyni płodnym i rozmnoży, abyś stał się zgromadzeniem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 niech ci błogosławi. Niech cię uczyni płodnym i niech cię rozmnoży, abyś się stał ojcem wielu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 niech ci błogosławi, niech cię uczyni płodnym i rozmnoży cię, abyś był [ojcem]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Wszechmogący błogosławi cię, niech uczyni cię płodnym i pomnoży cię, i będziesz zgromadzeniem ludów.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мій Бог поблагословить тебе і побільшить тебе і розмножить тебе, і станеш громадами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Wszechpotężny Bóg niechaj ci błogosławi, rozpleni cię i rozmnoży, by powstało dla ciebie zgromadzenie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 będzie ci błogosławić i uczyni cię płodnym, i cię pomnoży, i staniesz się zborem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2024-05-11T12:21:59Z</dcterms:modified>
</cp:coreProperties>
</file>