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także do Racheli i też* kochał Rachelę bardziej niż Leę – i służył u niego jeszcze drugie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połączył się więc także z Rachelą. Kochał ją bardziej niż Leę — i służył u Labana kolejnych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obcował też z Rachelą i kochał Rachelę bardziej niż Leę,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służył mu jeszcze drugie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też wszedł Jakób do Racheli, i miłował Rachelę bardziej niż Liję, a służył mu jeszcze drugie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dostąpiwszy pożądanego wesela, miłość wtórej przekładał nad pierwszą, służąc u niego drugą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więc zbliżył się do Racheli i kochał ją bardziej niż Leę. I pozostał na służbie u Labana przez siedem następnych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obcował także z Rachelą, a kochał Rachelę bardziej niż Leę, i służył u niego jeszcze drugie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zbliżył się także do Racheli, a kochał ją bardziej niż Leę, i służył u Labana przez następnych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współżył z Rachelą, którą kochał bardziej niż Leę. Służył za nią Labanowi przez następne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poczęła i urodziła syna. Wtedy rzekła: ”Jahwe wysłuchał mnie, bo zostałam odsunięta; dał mi także i tego [syna]”. Nadała mu więc imię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[Jaakow] przyszedł także do Rachel. A kochał Rachel bardziej niż Leę. I pracował dla niego jeszcze siedem następnych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до Рахилі. Полюбив же Рахиль більше ніж Лію. І працював йому других 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wszedł też do Racheli, i bardziej kochał Rachelę niż Leę. I służył u niego jeszcze siedem dalszych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współżył on także z Rachelą, a okazywał więcej miłości Racheli niż Lei, i służył u niego przez dalszych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2024-05-31T06:19:55Z</dcterms:modified>
</cp:coreProperties>
</file>