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Adam: ― Kobieta, którą dałeś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 była]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ona mi dała z ― drzewa, i 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Kobieta, którą mi dałeś, aby była ze mną, ona dała mi z tego drzewa – i jadłem.*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pauzalna, &lt;x&gt;10 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2024-05-11T07:50:12Z</dcterms:modified>
</cp:coreProperties>
</file>