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2"/>
        <w:gridCol w:w="1957"/>
        <w:gridCol w:w="2375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urodziła Zilpa, służąca Lei, Jakubowi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Wszedł zatem do niej Jakub, εἰσῆλθεν δὲ πρὸς αὐτὴν Ιακωβ.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2024-05-17T01:21:38Z</dcterms:modified>
</cp:coreProperties>
</file>