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powiedziała: Przyszła pomyślność! I nadała mu imię Gad.*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poczuła się pewniej: Wróciła pomyślność! — powiedziała. I nadała mu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Przyszedł oddział. I nadała mu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Lija rzekła: Przyszedł huf; i nazwała imię jego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Szczęśliwie, i dlatego przezwała imię jego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zawołała: Szczęśliwie! - i dała mu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Lea: Na pomyślność! I nazwała go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Na szczęście! I nadała mu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mówiła: „Co za szczęście!”. Dała mu więc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rzekła: ”Szczęście przyszło!” Nadała mu więc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Lea powiedziała: Przyszło powodzenie [gad]! i nadała mu imię Gad.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Лія: В щасті, і назвала його імя Ґад.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powiedziała: Przyszło szczęście. I nazwała jego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rzekła: ”To pomyślność!” Nadała mu więc imię 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Gad, ּ</w:t>
      </w:r>
      <w:r>
        <w:rPr>
          <w:rtl/>
        </w:rPr>
        <w:t>גָד</w:t>
      </w:r>
      <w:r>
        <w:rPr>
          <w:rtl w:val="0"/>
        </w:rPr>
        <w:t xml:space="preserve"> (gad), czyli: pomyślność (w rodzaju: Fortunat, Feliks).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2024-05-17T17:44:13Z</dcterms:modified>
</cp:coreProperties>
</file>