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4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urodziła Zilpa, służąca Lei, drugiego syna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Zilpa, służąca Lei, 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Zilpa, służąca Lei, 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Porodziła też Zelfa, służebnica Lii, drugiego syna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Porodziła też Zelfa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Zilpa, niewolnica Lei, urodziła Jakubowi drugiego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 Lei Zylpa 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służąca Lei, Zilpa 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służąca Lei, Zilpa, 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Zilpa, służebnica Lei, urodziła Jakubowi jeszcze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Zilpa, służąca Lei, urodziła drugiego syna Jaakowowi.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Зелфа рабиня Лії і знову породила Якову другого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Zylpa, służebnica Lei, urodziła Jakóbowi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Zilpa, służąca Lei, urodziła Jakubowi drugiego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2024-05-21T01:53:18Z</dcterms:modified>
</cp:coreProperties>
</file>