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Zilpa, służąca Lei, drugiego syna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2024-05-21T00:55:47Z</dcterms:modified>
</cp:coreProperties>
</file>