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poszedł w dniach żniw pszenicy i znalazł na polu mandragory,* i przyniósł je Lei, swojej matce. Wtedy powiedziała Rachela do Lei: Daj mi, proszę, (trochę) z mandragor twego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mandragory, ּ</w:t>
      </w:r>
      <w:r>
        <w:rPr>
          <w:rtl/>
        </w:rPr>
        <w:t>דּודָאִים</w:t>
      </w:r>
      <w:r>
        <w:rPr>
          <w:rtl w:val="0"/>
        </w:rPr>
        <w:t xml:space="preserve"> (dudaim), czyli: pieszczoty l. piersi; roślina łączona z płodnością, &lt;x&gt;10 30:14&lt;/x&gt;L.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2024-05-17T16:22:06Z</dcterms:modified>
</cp:coreProperties>
</file>