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Lei, i poczęła, i urodziła Jakubowi piątego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2024-05-17T19:50:20Z</dcterms:modified>
</cp:coreProperties>
</file>