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Lea powiedziała: Bóg dał mi zapłatę za to, że dałam memu mężowi moją służącą. I nadała mu imię Issachar.*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Issachar, </w:t>
      </w:r>
      <w:r>
        <w:rPr>
          <w:rtl/>
        </w:rPr>
        <w:t>יִּׂשָשכָר</w:t>
      </w:r>
      <w:r>
        <w:rPr>
          <w:rtl w:val="0"/>
        </w:rPr>
        <w:t xml:space="preserve"> (iszszachar), czyli: (1) jest zapłata (</w:t>
      </w:r>
      <w:r>
        <w:rPr>
          <w:rtl/>
        </w:rPr>
        <w:t>יֵׁש ׂשָכָר); (2</w:t>
      </w:r>
      <w:r>
        <w:rPr>
          <w:rtl w:val="0"/>
        </w:rPr>
        <w:t>) mężczyzna na wynajem.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2024-05-21T00:46:43Z</dcterms:modified>
</cp:coreProperties>
</file>