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0"/>
        <w:gridCol w:w="51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Lea raz jeszcze, i urodziła Jakubowi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Lea poczęła raz jeszcze i urodziła Jakubowi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Lea znowu poczęła i urodziła Jakubowi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począwszy jeszcze Lija, porodziła szóstego syna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Lija począwszy porodziła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Lea znów poczęła i urodziła szóstego syna Jakubowi,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poczęła jeszcze raz, i urodziła Jakubowi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Lea jeszcze raz poczęła, urodziła Jakubowi szóstego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Lea znów poczęła i urodziła Jakubowi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Lea znowu poczęła i urodziła Jakubowi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Lea zaszła w ciążę, i urodziła Jaakowowi szóstego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зачала Лія і породила Якову шостого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Lea znowu poczęła oraz urodziła Jakóbowi szóstego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Lea jeszcze raz stała się brzemienna, i po pewnym czasie urodziła Jakubowi szóstego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2024-05-21T00:11:33Z</dcterms:modified>
</cp:coreProperties>
</file>