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rozgniewał się na Rachelę: Czy to ja jestem Bogiem — wybuchnął — który odmówił ci dzieci?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Czy ja jestem Bogiem, który odmówił ci owocu twego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się tedy gniewem Jakób na Rachelę, i rzekł: Zażem ja Bóg, który zawściągnął płód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Jakob rozgniewany odpowiedział: Zażem ja za Boga, który cię zbawił owocu żywota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odparł: Czyż to ja, a nie Bóg, odmawiam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rzekł: Czy ja jestem Bogiem,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na Rachelę i zapytał: Czy to ja jestem Bogiem, który nie dał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„Czy to ja odmawiam ci potomstwa, czy raczej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Jakuba ogarnął gniew na Rachelę; odpowiedział więc: - Czy to ja zajmuję miejsce Boga,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wybuchnął gniewem na Rachel i powiedział: Czy ja jestem zamiast Boga, który powstrzymał owoc twojego łona?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Розгнівався ж Яків на Рахиль і сказав: Чи я є замість Бога, який позбавив тебе плоду лона?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gniew Jakóba zapłonął na Rachelę oraz powiedział: Czy ja jestem na miejscu Boga, który ci odmówił płodu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zapłonął gniewem na Rachelę i rzekł: ”Czyż ja jestem na miejscu Boga, który ci odmówił owocu łona?”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2024-05-21T08:57:26Z</dcterms:modified>
</cp:coreProperties>
</file>