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Obdarzył mnie Bóg pięknym darem; tym razem mój mąż mnie doceni,* bo urodziłam mu sześciu synów – i nadała mu imię Zebulon.**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wyznała: Ozdobił mnie Bóg pięknym darem. Teraz mój mąż mnie doceni.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Urodziłam mu przecież sześciu synów —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mówiła: Bóg obdarzył mnie wspaniałym darem. Teraz mój mąż będzie ze mną mieszkał, bo urodziłam mu sześciu synów. I nadała mu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mówiła Lija: Obdarzył mnie Bóg zacnym upominkiem; już teraz będzie ze mną mieszkał mąż mój, bom mu urodziła sześciu synów; i 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Uposażył mię Bóg posagiem dobrym; już i tym razem będzie ze mną małżonek mój, przeto żem mu urodziła sześć synów: i dlatego nazwała imię jego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rzekła: Obdarował mnie Bóg wspaniałym darem, teraz będę już miała pierwszeństwo u mego męża, gdyż urodziłam mu sześciu synów! Dała więc synowi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rzekła: Obdarzył mnie Bóg pięknym darem; tym razem mój mąż zatrzyma mnie przy sobie, bo urodziłam mu sześciu synów. I nazwała go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powiedziała: Bóg obdarzył mnie pięknym darem. Tym razem mój mąż potraktuje mnie lepiej, gdyż urodziłam mu sześciu synów. I dała synowi na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mówiła: „Obdarzył mnie Bóg wspaniałym darem. Tym razem mój mąż doceni moją wartość, bo urodziłam mu sześciu synów”. Dlatego dała mu imię Zabulon.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więc Lea: ”Bóg obdarował mnie darem wybornym; tym razem już mój mąż będzie mieszkał ze mną, gdyż urodziłam mu sześciu synów”. I dała mu na imię Zebulon.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 Lea: Obdarzył mnie [zewadani] Bóg dobrym darem, tym razem mój mąż zamieszka ze mną na stałe, bo urodziłam mu sześciu synów. I nadała mu imię Zewulun.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Лія: Обдарував мене Бог гарним даром. В цьому часі мене вибере мій муж, бо я породила йому шістьох синів. І назвала його імя Завулон.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 też powiedziała: Bóg obdarował mnie pięknym darem; tym razem mój mąż przytuli mnie do siebie, gdyż urodziłam mu sześciu synów. I nazwała jego imię Zebulun.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Lea rzekła: ”Bóg obdarzył mnie, właśnie mnie, dobrym darem. Wreszcie mój mąż będzie mnie znosił, gdyż urodziłam mu sześciu synów”. Nadała mu więc imię Zebulon.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doceni, </w:t>
      </w:r>
      <w:r>
        <w:rPr>
          <w:rtl/>
        </w:rPr>
        <w:t>יִזְּבְלֵנִי</w:t>
      </w:r>
      <w:r>
        <w:rPr>
          <w:rtl w:val="0"/>
        </w:rPr>
        <w:t xml:space="preserve"> , lub: uszanuje, uczci, zatrzyma.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Zebulon, </w:t>
      </w:r>
      <w:r>
        <w:rPr>
          <w:rtl/>
        </w:rPr>
        <w:t>זְבּולּון</w:t>
      </w:r>
      <w:r>
        <w:rPr>
          <w:rtl w:val="0"/>
        </w:rPr>
        <w:t xml:space="preserve"> (zewulun), czyli: docenienie.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2024-05-21T03:48:42Z</dcterms:modified>
</cp:coreProperties>
</file>