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 zapłatę — zaproponował — a ja ci ją uiszczę.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Wyznacz swoją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Mianuj mi zapłatę twoję,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 zapłatę twoję, którąć dać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Ustal mi twoją zapłatę,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Podaj mi wysokość zapłaty swojej,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Wyznacz mi zapłatę, jaką chcesz otrzymać,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„Sam ustal zapłatę, a ja ci ją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Wyznacz mi zapłatę, jakiej żądasz, a będę ci ją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 mi swoją zapłatę, a dam ci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Визнач твою зарплату від мене, 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Wyznacz mi twoje wynagrodzenie, a ci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”Wyznacz mi swą zapłatę, a dam ci 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2024-05-20T23:32:12Z</dcterms:modified>
</cp:coreProperties>
</file>