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8"/>
        <w:gridCol w:w="2004"/>
        <w:gridCol w:w="2432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Ustal swą zapłatę, a dam ci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2024-05-21T02:17:00Z</dcterms:modified>
</cp:coreProperties>
</file>