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Dam ci moją niewolnicę, Bilhę — współżyj z nią. Niech urodzi na moje kolana, bym także ja, dzięki niej, mogła stworzyć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Oto moja służąca Bilha. Obcuj z nią i urodzi na moich kolanach, i 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służebnica moja Bala; wnijdźże do niej, i porodzi na kolanach moich, a będę też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Mam, powieda, służebnicę Balę: wnidź do niej, aby porodziła na kolanach moich a żebym miała syny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Mam niewolnicę Bilhę. Zbliż się do niej, aby urodziła dziecię na moich kolanach; chociaż w ten sposób będę miała od ciebie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Oto niewolnica moja Bilha, obcuj z nią, że będzie mogła porodzić na kolanach moich, abym i ja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odpowiedziała: Oto moja służąca, Bilha, współżyj z nią, niech urodzi na moich kolanach. W ten sposób będę miała z niej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„Oto moja służąca, Bilha. Współżyj z nią, aby urodziła na moich kolanach. Przynajmniej z niej ja także będę miała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- Mam służebnicę Bilhę. Współżyj z nią i niech urodzi na moich kolanach, a w ten sposób i ja rozrodzę się dzięki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[więc]: To jest moja służąca Bilha, przyjdź do niej. Urodzi na moich kolanach i ja też będę miała syna dzięki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Якову: Ось моя рабиня Валла; ввійди до неї, і вродить на моїх колінах, і народжу і я дитину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Oto moja służebnica Bilha, pójdź do niej, aby urodziła na moich kolanach i bym ja była przez nią zbudowana.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powiedziała: ”Oto moja niewolnica Bilha. Współżyj z nią, żeby urodziła na moich kolanach i żebym ja miała z niej dzieci”.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2024-05-21T05:49:21Z</dcterms:modified>
</cp:coreProperties>
</file>