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 tego przedtem, a rozrosło się potężnie. JAHWE błogosławił cię dzięki moim przedsięwzięciom. Zacząłem się jednak zastanawiać, kiedy wreszcie zrobię coś także dla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niewiele przed moim przyjściem, a bardzo się to pomnożyło i JAHWE błogosławił ci, odkąd tu jestem. Kiedy jednak mam się starać o 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trocha, którąś miał przede mną, rozmnożyła się wielce; i błogosławił ci Pan na przyjście moję, a teraz kiedyż ja się też starać będę o dom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Małoś miał pierwej, niżem przyszedł do ciebie, a teraz zstałeś się bogatym i błogosławił ci JAHWE na przyszcie moje. Słuszna tedy rzecz jest, abych też kiedy swój dom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niewielki [majątek], zanim przyszedłem; odkąd zaś tu jestem, pomnożył się on bardzo i Pan ci błogosławi w ślad za mną. Jednak teraz muszę się zatroszczyć i o 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tego było, co miałeś, zanim ja przyszedłem, a rozmnożyło się obficie, i błogosławił ci Pan za każdym krokiem moim. Kiedyż więc mam zacząć dbać o własny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nieliczna, zanim przyszedłem, ale się bardzo rozmnożyła. JAHWE ci błogosławił, od kiedy tu przyszedłem. Teraz jednak chcę się zatroszczyć o 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miałeś, zanim przyszedłem. Lecz twój majątek bardzo się pomnożył, bo po moim przyjściu JAHWE ci błogosławił. Teraz jednak muszę zadbać o moją rodzinę”.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bowiem było tego, co posiadałeś przed moim przyjściem. Ale to pomnożyło się niezmiernie, gdyż Jahwe błogosławił tobie, skoro tylko przyszedłem. Kiedyż jednak mam się wreszcie zatroszczyć także i o 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niewiele miałeś przed moim [przyjściem], a rozmnożyło się w wiele. I Bóg błogosławił cię z mojego powodu. A kiedy ja zrobię też [coś] dla mojego domu?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малим було те, що було твоїм переді мною, і виросло в множество, і поблагословив тебе Господь через мій прихід. Тепер, отже, коли і я зроблю собі дім?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nielicznym było to, co miałeś przede mną, a rozmnożyło się w mnóstwo. Z moim przyjściem błogosławił ci WIEKUISTY, a teraz trzeba mi popracować dla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mało było tego, co miałeś, zanim przyszedłem, a wielce się to rozrosło, gdyż JAHWE błogosławił ci, odkąd przybyłem. Kiedy więc mam coś uczynić także dla własnego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2024-05-17T13:37:35Z</dcterms:modified>
</cp:coreProperties>
</file>