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Co mam ci dać? Jakub odpowiedział: Nic mi nie dawaj; jeśli uczynisz mi tę rzecz, na nowo będę pasł twoje stada i (ich)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2024-05-21T07:34:17Z</dcterms:modified>
</cp:coreProperties>
</file>