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sobie Jakub świeże gałązki topoli,* migdałowca** i platanów*** i powycinał w nich białe paski, (robiąc) białe wycięcia na gałązkach.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topola, </w:t>
      </w:r>
      <w:r>
        <w:rPr>
          <w:rtl/>
        </w:rPr>
        <w:t>לִבְנֶה</w:t>
      </w:r>
      <w:r>
        <w:rPr>
          <w:rtl w:val="0"/>
        </w:rPr>
        <w:t xml:space="preserve"> (liwne h), tj. Styrax officinalis.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migdałowiec, </w:t>
      </w:r>
      <w:r>
        <w:rPr>
          <w:rtl/>
        </w:rPr>
        <w:t>לּוז</w:t>
      </w:r>
      <w:r>
        <w:rPr>
          <w:rtl w:val="0"/>
        </w:rPr>
        <w:t xml:space="preserve"> (luz).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platan, </w:t>
      </w:r>
      <w:r>
        <w:rPr>
          <w:rtl/>
        </w:rPr>
        <w:t>עַרְמֹון</w:t>
      </w:r>
      <w:r>
        <w:rPr>
          <w:rtl w:val="0"/>
        </w:rPr>
        <w:t xml:space="preserve"> (‘armon), lub: sykomory.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2024-05-17T16:44:56Z</dcterms:modified>
</cp:coreProperties>
</file>