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2"/>
        <w:gridCol w:w="3041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Bilha poczęła –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 poczęła —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 poczęła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poczęła Bala, i urodziła Jakóbowi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mąż do niej, poczęła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Bilha poczęła i urodziła Jakubowi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Bilha,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 poczęła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Bilha poczęła i urodziła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Bilha poczęła i porodziła Jakubowi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Bilha zaszła w ciążę i urodziła Jaakowowi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зачала Валла рабиня Рахилі і породила Якову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poczęła oraz urodziła Jakóbowi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Bilha stała się brzemienna, i po pewnym czasie urodziła Jakubowi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2024-05-20T22:47:26Z</dcterms:modified>
</cp:coreProperties>
</file>