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Bilha, służąca Racheli, Jakubowi drugiego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2024-05-17T19:33:04Z</dcterms:modified>
</cp:coreProperties>
</file>