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powiedziała: Boje (na miarę) Boga* stoczyłam z moją siostrą, ale też (im) sprostałam – i nadała mu imię Naftali.**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Boje (na miarę) Boga, </w:t>
      </w:r>
      <w:r>
        <w:rPr>
          <w:rtl/>
        </w:rPr>
        <w:t>אֱֹלהִים נַפְּתּולֵי</w:t>
      </w:r>
      <w:r>
        <w:rPr>
          <w:rtl w:val="0"/>
        </w:rPr>
        <w:t xml:space="preserve"> , idiom: nadludzkie boje.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Naftali, </w:t>
      </w:r>
      <w:r>
        <w:rPr>
          <w:rtl/>
        </w:rPr>
        <w:t>נַפְּתָלִי</w:t>
      </w:r>
      <w:r>
        <w:rPr>
          <w:rtl w:val="0"/>
        </w:rPr>
        <w:t xml:space="preserve"> (naftali), czyli: moje boje.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2024-05-21T00:43:48Z</dcterms:modified>
</cp:coreProperties>
</file>