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Jakuba: Wróć do ziemi swoich ojców i do swoich krewnych, a 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2024-05-13T03:13:35Z</dcterms:modified>
</cp:coreProperties>
</file>