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dwadzieścia lat byłem z tobą. Twoje owce ani kozy nie roniły. Nie jadłem baranów z twego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mieszkałem z tobą. Twoje owce i twoje kozy nie roniły, a baranów z twego stada nie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dwadzieścia lat mieszkałem z tobą; owce twoje i kozy twoje nie pomiatały, a baranów stada twego nie jadałem.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przetożem przez dwadzieścia lat był z tobą? Owce twoje i kozy nie były niepłodne, nie jadłem baranów trzody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byłem u ciebie. Twoje owce i kozy nie roniły. Baranów z twojej trzody nie jadałem.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mieszkałem u ciebie, owce twoje i kozy twoje nie roniły, ja nie jadałem baranów z trzody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dwadzieścia lat byłem u ciebie. Twoje owce i twoje kozy nie roniły i nie jadłem baranów z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dwadzieścia lat byłem u ciebie. Twoje owce i kozy nie były bezpłodne, a baranów z twoich stad nie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upał, a chłód nękał mnie nocą, i sen ulatywał z mych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dwadzieścia lat [byłem] z tobą. Twoje owce i twoje kozy nie roniły i nie zjadłem ani barana z twojej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мені двадцять літ, що я є з тобою. Твої вівці і твої кози не були без ягнят. Баранів твоїх овець я не зїв;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byłem u ciebie dwadzieścia lat; nie roniły twoje owce, twe kozy i nie jadłem baranów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u ciebie. Twoje owce i twoje kozy nie miały poronień, a baranów z twojej trzody nigdy nie jadłem.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2024-05-12T20:33:22Z</dcterms:modified>
</cp:coreProperties>
</file>