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Drżenie Izaaka,* nie był ze mną, teraz puściłbyś mnie z pustymi (rękami). Moją niedolę i trud moich rąk widział Bóg i rozstrzygnął wczorajszej (nocy)!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Drżenie Izaaka, </w:t>
      </w:r>
      <w:r>
        <w:rPr>
          <w:rtl/>
        </w:rPr>
        <w:t>יִצְחָק פַחַד</w:t>
      </w:r>
      <w:r>
        <w:rPr>
          <w:rtl w:val="0"/>
        </w:rPr>
        <w:t xml:space="preserve"> (pachad jitschaq), lub: Ten, przed którym drży Izaak, zob.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2024-05-13T10:11:33Z</dcterms:modified>
</cp:coreProperties>
</file>