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wasz ojciec kpił ze mnie, zmieniał moją zapłatę dziesięć razy. Dobrze, że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pozwolił mu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 ojciec oszukał mnie i dziesięć razy zmieniał moją zapłatę. Bóg jednak nie pozwolił mu skrzywdzić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wasz oszukał mię, i odmienił zapłatę moję po dziesięć kroć; jednak nie dopuścił mu Bóg,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ociec wasz oszukał mię i odmienił zapłatę moję po dziesięćkroć, a przedsię nie dopuścił mu Bóg,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oszukiwał mnie i wielokrotnie zmieniał mi zapłatę; i tylko Bóg bronił mnie od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wasz oszukał mnie i dziesięć razy zmieniał zapłatę moją, lecz Bóg nie dozwolił mu szkodzić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jednak oszukiwał mnie i wielokrotnie zmieniał mi zapłatę, ale Bóg nie dopuścił, aby wyrządził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 ojciec oszukiwał mnie i dziesięć razy zmieniał mi zapłatę. Bóg jednak nie pozwolił mnie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oszukiwał mnie, wiele razy zmieniał mi zapłatę. Bóg jednak nie dozwolił, aby wyrządził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ojciec oszukiwał mnie i zmieniał moją zapłatę dziesięć razy, ale Bóg nie dał mu mnie skrzywdzić.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батько обманув мене, перемінив і мою зарплату десяти овець, і не дав йому Бог мені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mi urągał i zmieniał moje wynagrodzenie dziesięć razy; ale Bóg mu nie pozwolił,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okpił mnie i dziesięć razy zmieniał moją zapłatę, ale Bóg nie pozwolił mu wyrządzić mi 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2024-05-13T04:28:54Z</dcterms:modified>
</cp:coreProperties>
</file>