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twoją zapłatą, wszystkie owce rodziły cętkowane, a gdy mówił: Pręgowane będą twoją zapłatą, całe stado rodziło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uzgadniał: Cętkowane będą twoją zapłatą, wszystkie owce rodziły jagnięta cętkowane. Kiedy mówił: Pręgowane będą twoją zapłatą, całe stado rodziło młode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powiedział: Pstre będą twoją zapłatą, to wszystkie stada rodziły pstre; a gdy mówił: Prążkowane będą twoją zapłatą, to wszystkie stada rodziły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kiedy powiedział: Pstre będą zapłatą twoją, tedy rodziły wszystkie owce jagnięta pstre; a gdy zaś mówił: Strokate będą zapłatą twoją, tedy rodziły wszystkie owce jagnięta strokate.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rzekł: Pstre będą zapłatą twoją, wszytkie owce rodziły pstre przypłodki; kiedy zaś przeciwnym obyczajem mówił: Białe wszytkie weźmiesz za myto, wszytkie trzody rodziły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[ojciec wasz] mówił: Owce pstre będą twoją zapłatą, wszystkie rodziły się pstre; gdy zaś mówił: Cętkowane będą dla ciebie zapłatą - wszystkie rodziły się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zapłatą twoją, wtedy cała trzoda rodziła jagnięta cętkowane, a gdy mówił: Pręgowate będą zapłatą twoją, wtedy cała trzoda rodziła jagnięta pręgowate.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owce będą twoją zapłatą, to wszystkie rodziły się cętkowane. A gdy mówił: Prążkowane będą twoją zapłatą, wtedy wszystkie rodziły się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Laban mówił: «Nakrapiane będą twoją zapłatą», rodziły się nakrapiane, a gdy mówił: «Twoją zapłatą będą prążkowane», wówczas rodziły się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mówił: ”Nakrapiane będą twoją zapłatą”, wtenczas całe stado rodziło nakrapiane. A kiedy mówił: ”Cętkowane będą twoją zapłatą”, wtedy całe stado rodziło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powiedział: 'Nakrapiane będą twoją zapłatą' - to całe stado rodziło nakrapiane, a jeśli powiedział: 'Pręgowane będą twoją zapłatą' - to całe stado rodziło pręgowane.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так сказав: Пасасте буде твоя зарплата, і родяться всі вівці пасасті; коли ж сказав: Біле буде твоєю зарплатою, і родяться всі вівці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Twoim wynagrodzeniem będą nakrapiane wszystkie trzody rodziły się nakrapiane; zaś kiedy mówił: Twoim wynagrodzeniem będą pręgowane wszystkie trzody rodziły się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mówił: ʼNakrapiane będą twoją zapłatąʼ, to cała trzoda rodziła nakrapiane: jeśli zaś mówił: ʼPręgowane będą twoją zapłatąʼ, to cała trzoda rodziła pręgowane.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2024-05-13T14:33:39Z</dcterms:modified>
</cp:coreProperties>
</file>