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mnie, proszę, z ręki mego brata, z ręki Ezawa, bo ja (sam) boję się go, że przyjdzie i zabije mnie – matkę na synach.*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matkę na synach, </w:t>
      </w:r>
      <w:r>
        <w:rPr>
          <w:rtl/>
        </w:rPr>
        <w:t>עַל־ּבָנִים אֵם</w:t>
      </w:r>
      <w:r>
        <w:rPr>
          <w:rtl w:val="0"/>
        </w:rPr>
        <w:t xml:space="preserve"> (’em ‘al-banim), μητέρα ἐπὶ τέκνοις, przysłowie lub idiom, lecz w G raczej nie w tym sensie, bo poprzedza je spójnik, &lt;x&gt;10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2024-05-16T17:28:40Z</dcterms:modified>
</cp:coreProperties>
</file>