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rozkazał: Gdy spotka cię mój brat Ezaw i zapyta: Do kogo należysz, dokąd idziesz i do kogo należą te stada przed tobą?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 pierwszemu: Gdy spotka cię mój brat Ezaw, a spyta cię: Czyj jesteś? I dokąd idziesz? A czyje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pierwszemu, mówiąc: Gdy się spotka z tobą Ezaw, brat mój, a spyta cię, mówiąc: Czyjeś ty? i dokąd idziesz? a czyje to stado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pierwszemu, mówiąc: Jeśli potkasz brata mego Ezawa, a zopyta cię: Czyjeś ty? abo: Gdzie idziesz? abo: Czyje to, co żeniesz?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słudze nakazał: Gdy cię spotka brat mój, Ezaw, i zapyta: Czyim jesteś sługą, dokąd idziesz i czyje jest to, co jest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dał takie polecenie: Gdy cię spotka Ezaw, brat mój, i zapyta się ciebie, i powie: Do kogo należysz, dokąd idziesz i do kogo należą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też każde stado osobno swoim sługom i powiedział do nich: Idźcie przede mną, ale zachowujcie odstępy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każde stado przekazał pod opiekę swoich sług i rozkazał im: „Idźcie przede mną i zachowajcie odstęp między stadami”.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zaś polecił: - Kiedy cię spotka mój brat Ezaw i zapyta: ”Do kogo ty należysz? Dokąd idziesz? Do kogo należą te [stada] przed tobą?”,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stado dał swoim sługom oddzielnie i powiedział swoim sługom: Przejdźcie przede mną i zostawcie odstęp pomiędzy stadami.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першому кажучи: Якщо тебе зустріне мій брат Ісав і запитає тебе, кажучи: Чий є ти і куди ідеш, і чиє це, що іде перед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stado z osobna oddał w ręce swych sług i powiedział do swoich sług: Idźcie przede mną oraz zostawcie przestrzeń pomiędzy stadem a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pierwszemu przykazał, mówiąc: ”Gdyby spotkał cię Ezaw, mój brat, i cię zapytał, mówiąc: ʼDo kogo należysz i dokąd idziesz, i do kogo należą te przed tobą?ʼ,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2024-05-16T18:25:55Z</dcterms:modified>
</cp:coreProperties>
</file>