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– i wszystkim, którzy szli za stadami – mówiąc: W takich słowach przemówcie do Ezawa, kiedy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— i wszystkim, którzy szli za stadami: Tak właśnie macie przemówić do Ezawa, kiedy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rozkazał drugiemu i trzeciemu, i wszystkim idącym za tymi stadami: Tymi słowy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rozkazał drugiemu, i trzeciemu, i wszystkim idącym za temi stady, mówiąc: Temiż słowy mówcie do Ezawa, gdy go 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dał rozkazanie wtóremu i trzeciemu, i wszystkim, którzy gnali stada, mówiąc: Temiż słowy mówcie do Ezawa, gdy go znajdziecie.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nakazał Jakub drugiemu, trzeciemu i wszystkim sługom, którzy mieli pędzić stada: To, co wam powiedziałem, będziecie mówili Ezawowi, gdy go spotkacie,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polecenie dał drugiemu i trzeciemu, i wszystkim, którzy szli za stadami, mówiąc: Tak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Należy do twojego sługi, Jakuba, który idzie za nami. Jest to dar przesyłany dla mego pana,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«Do twojego sługi Jakuba, który idzie za nami. A jest to dar posłany dla Ezawa, jego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polecił drugiemu i trzeciemu, i wszystkim prowadzącym stada: - W ten sposób macie mówić do Ezawa, gdy go napotkacie.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odpowiesz: 'Do twojego sługi Jaakowa. [A] to jest dar wysłany dla mojego pana Esawa. I [Jaakow] jest za nami'.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першому, і другому, і третому, і всім, що випереджали з цими стадами, кажучи: За цим словом скажете Ісаву коли він вас зустріне.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odpowiesz: Twojego sługi Jakóba; to podarunek posłany mojemu panu Esawowi;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drugiemu i trzeciemu, i wszystkim tym, którzy szli za stadami, mówiąc: ”Według tego słowa macie mówić do Ezawa, gdy go spotkacie.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2024-05-16T18:22:43Z</dcterms:modified>
</cp:coreProperties>
</file>