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Boży* – i nadał temu miejscu nazwę Machanaim.**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stwierdził: To jest obóz Boży — dlatego 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Boga. I nadał temu miejscu nazwę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ujrzawszy je: Obóz to Boży; i nazwał imię miejsca onego 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ujźrzawszy, rzekł: Obóz to Boży. I nazwał imię miejsca onego Mahanaim, to jest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ich, rzekł: Jest to obóz Boży. Nazwał więc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ujrzawszy ich, rzekł: To obóz Boży. I 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w dalszą drogę. Gdy spotkali go aniołowie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ciągnął dalej swoją drogą, gdy napotkali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poszedł swoją drogą i napotkali go aniołowie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Яків, коли їх побачив: Це божий полк, і назвав імя того місця Полки.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ich, Jakub od razu rzekł: ”To obóz Boży!” Dlatego miejscu temu dał nazwę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5:13-15&lt;/x&gt;; &lt;x&gt;120 6:15-17&lt;/x&gt;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Machanaim, </w:t>
      </w:r>
      <w:r>
        <w:rPr>
          <w:rtl/>
        </w:rPr>
        <w:t>מַחֲנָיִם</w:t>
      </w:r>
      <w:r>
        <w:rPr>
          <w:rtl w:val="0"/>
        </w:rPr>
        <w:t xml:space="preserve"> , czyli: (dwa) obozy l.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2024-05-16T18:04:29Z</dcterms:modified>
</cp:coreProperties>
</file>