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zdał sobie sprawę, że go nie pokona, uderzył go w staw biodrowy i, mocując się z nim, zwichnął staw biodrowy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go w staw biodrowy i wytrącił biodro Jakubowi ze stawu,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biedził się z nim mąż aż do wejścia zorzy; który widząc, że go nie mógł przemóc, uderzył Jakóba w staw biodry jego, i wytrąciła się z stawu biodra Jakóbowa,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widząc, iż go nie mógł przemóc, dotknął się żyły biodry jego, a 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jego stawu biodrowego i wywichnął Jakubowi ten staw podczas zmagania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go nie przemoże, uderzył go w staw biodrowy i zwichnął staw biodrowy Jakuba,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został sam, wtedy ktoś walczył z nim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pozostał sam, ktoś walczył z nim aż do wschodu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przemóc, uderzył w staw biodrowy i zwichnął Jakubowi staw biodrowy w czasie walki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pozostał sam i mocował się z nim ktoś obcy aż do nastania świtu.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został sam jeden, i ktoś się z nim zmagał aż do wzejścia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go nie przemógł, dotknął panewki jego stawu biodrowego; i u Jakuba nastąpiło przesunięcie w obrębie panewki stawu biodrowego, gdy się z nim mocował.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2024-05-16T22:41:51Z</dcterms:modified>
</cp:coreProperties>
</file>