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Jakub odparł: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już wzeszła zorza. Odpowiedział: Nie 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mię, bo już wschodzi zorza. I odpowiedział: Nie puszczę cię, aż mi będziesz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Puść mię, bo już wschodzi zorza. Odpowiedział: Nie puszczę cię, aż mi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rzekł: Puść mnie, bo już wschodzi zorza! Jakub powiedział: Nie puszczę cię, dopóki mi nie pobłogosławisz!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mnie, bo już wzeszła zorza. Ale on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go nie zwycięży, uderzył Jakuba podczas walki w staw biodrowy i mu go wywichnął.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może pokonać Jakuba, uderzył go w czasie walki w staw biodrowy i zwichnął 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- Puść mnie, bo już zorza wschodzi! Odpowiedział mu: - Nie wypuszczę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obcy] widział, że go nie pokona, uderzył go w staw biodrowy i zwichnął staw biodrowy Jaakowa, gdy się z nim zmagał.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Відпусти мене, бо зійшла рання зоря. Він же сказав: Не відпущу тебе, якщо не поблагословиш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widział, że mu nie podoła; i podczas mocowania się z nim dotknął stawu jego biodra, więc zwichnął się staw biodra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”Pozwól mi odejść, bo wzeszła jutrzenka”. Ten odrzekł: ”Nie pozwolę ci odejść. dopóki mnie najpierw nic pobłogosławisz”.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2024-05-16T16:59:36Z</dcterms:modified>
</cp:coreProperties>
</file>