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Jakub: Powiedz mi, proszę, (jak brzmi) twoje imię? I odpowiedział: Dlaczego mnie pytasz o moje imię? I błogosławił mu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Jakub zapytał: Powiedz mi, proszę, jak Ty masz na imię? Dlaczego mnie pytasz o imię? — usłyszał. I błogosławił mu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spytał: Powiedz mi, proszę, twoje imię. A on odpowiedział: Czemu pytasz o moje imię?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Jakób mówiąc: Oznajmij mi proszę imię twoje; a on odpowiedział: Czemu się pytasz o imieniu mojem? I tamże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go Jakob: Powiedz mi, jakim cię imieniem zową? Odpowiedział: Przecz się pytasz o imieniu moim? I błogosławił mu na onymże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rzekł: Powiedz mi, proszę, jakie jest Twe imię? Ale on odpowiedział: Czemu pytasz mnie o imię? - i pobłogosławił go na owym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zapytał, mówiąc: Powiedz mi, proszę, jakie jest imię twoje? Na to odpowiedział: Dlaczego pytasz o imię moje?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więc: Nie będziesz się już nazywał Jakub, lecz Izrael, gdyż walczyłeś z Bogiem i 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„Nie będziesz się już nazywał Jakub, lecz Izrael, bo walczyłeś zwycięsko z Bogiem i z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Jakub poprosił: - Racz mi wyjawić swe imię. Odpowiedział: - Czemu pytasz o moje imię? Lecz pobłogosławił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[obcy]: Nie będziesz już miał na imię Jaakow, lecz Jisrael, bo walczyłeś z Boskością i z ludźmi - i przemogłeś.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Яків і сказав: Скажи мені твоє імя. І сказав: Навіщо це питаєш моє імя? І поблагословив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Odtąd twoje imię nie będzie nazywane Jakób ale Israel; gdyż walczyłeś z Bogiem oraz z ludźmi i ich 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Jakub zapytał i rzekł: ”Powiedz mi, proszę, jakie jest twoje imię”. Lecz on rzekł: ”Czemu pytasz o moje imię?” Wtedy go tam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2024-05-16T23:19:39Z</dcterms:modified>
</cp:coreProperties>
</file>